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/>
  <w:body>
    <w:p w:rsidR="009E3677" w:rsidRDefault="0013369C" w:rsidP="009E3677">
      <w:pPr>
        <w:jc w:val="center"/>
        <w:rPr>
          <w:b/>
          <w:color w:val="002060"/>
          <w:sz w:val="28"/>
          <w:szCs w:val="28"/>
        </w:rPr>
      </w:pPr>
      <w:r w:rsidRPr="009E3677">
        <w:rPr>
          <w:b/>
          <w:color w:val="002060"/>
          <w:sz w:val="28"/>
          <w:szCs w:val="28"/>
        </w:rPr>
        <w:t xml:space="preserve">Социальный проект </w:t>
      </w:r>
    </w:p>
    <w:p w:rsidR="00040780" w:rsidRPr="009E3677" w:rsidRDefault="00B930B8" w:rsidP="009E3677">
      <w:pPr>
        <w:jc w:val="center"/>
        <w:rPr>
          <w:b/>
          <w:color w:val="002060"/>
          <w:sz w:val="28"/>
          <w:szCs w:val="28"/>
        </w:rPr>
      </w:pPr>
      <w:r w:rsidRPr="009E3677">
        <w:rPr>
          <w:b/>
          <w:color w:val="002060"/>
          <w:sz w:val="28"/>
          <w:szCs w:val="28"/>
        </w:rPr>
        <w:t xml:space="preserve"> </w:t>
      </w:r>
    </w:p>
    <w:p w:rsidR="00DF43F5" w:rsidRPr="009E3677" w:rsidRDefault="00DF43F5" w:rsidP="00DF43F5">
      <w:pPr>
        <w:jc w:val="center"/>
        <w:rPr>
          <w:b/>
          <w:color w:val="FF0000"/>
          <w:sz w:val="28"/>
          <w:szCs w:val="28"/>
        </w:rPr>
      </w:pPr>
      <w:r w:rsidRPr="009E3677">
        <w:rPr>
          <w:b/>
          <w:color w:val="FF0000"/>
          <w:sz w:val="28"/>
          <w:szCs w:val="28"/>
        </w:rPr>
        <w:t>«</w:t>
      </w:r>
      <w:r w:rsidR="008B68AA" w:rsidRPr="009E3677">
        <w:rPr>
          <w:b/>
          <w:color w:val="FF0000"/>
          <w:sz w:val="28"/>
          <w:szCs w:val="28"/>
        </w:rPr>
        <w:t>Помощь рядом</w:t>
      </w:r>
      <w:r w:rsidRPr="009E3677">
        <w:rPr>
          <w:b/>
          <w:color w:val="FF0000"/>
          <w:sz w:val="28"/>
          <w:szCs w:val="28"/>
        </w:rPr>
        <w:t>»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5"/>
          <w:tab w:val="left" w:pos="3060"/>
        </w:tabs>
        <w:spacing w:after="0" w:line="300" w:lineRule="exact"/>
        <w:ind w:left="300"/>
        <w:jc w:val="left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Наименование проекта: </w:t>
      </w:r>
      <w:r w:rsidR="00F614F5" w:rsidRPr="009E3677">
        <w:rPr>
          <w:rStyle w:val="2"/>
          <w:color w:val="000000"/>
          <w:sz w:val="28"/>
          <w:szCs w:val="28"/>
        </w:rPr>
        <w:t>«</w:t>
      </w:r>
      <w:r w:rsidR="000F5739" w:rsidRPr="009E3677">
        <w:rPr>
          <w:rStyle w:val="2"/>
          <w:color w:val="000000"/>
          <w:sz w:val="28"/>
          <w:szCs w:val="28"/>
        </w:rPr>
        <w:t>По</w:t>
      </w:r>
      <w:r w:rsidR="008B68AA" w:rsidRPr="009E3677">
        <w:rPr>
          <w:rStyle w:val="2"/>
          <w:color w:val="000000"/>
          <w:sz w:val="28"/>
          <w:szCs w:val="28"/>
        </w:rPr>
        <w:t>мощь рядом</w:t>
      </w:r>
      <w:r w:rsidR="00F614F5" w:rsidRPr="009E3677">
        <w:rPr>
          <w:rStyle w:val="2"/>
          <w:color w:val="000000"/>
          <w:sz w:val="28"/>
          <w:szCs w:val="28"/>
        </w:rPr>
        <w:t>»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4"/>
          <w:tab w:val="left" w:pos="3060"/>
          <w:tab w:val="left" w:leader="underscore" w:pos="9094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9E3677">
        <w:rPr>
          <w:rStyle w:val="20"/>
          <w:color w:val="000000"/>
          <w:sz w:val="28"/>
          <w:szCs w:val="28"/>
        </w:rPr>
        <w:t xml:space="preserve">Срок реализации проекта: </w:t>
      </w:r>
      <w:r w:rsidR="00A432DE" w:rsidRPr="009E3677">
        <w:rPr>
          <w:rStyle w:val="20"/>
          <w:color w:val="000000"/>
          <w:sz w:val="28"/>
          <w:szCs w:val="28"/>
        </w:rPr>
        <w:t>1</w:t>
      </w:r>
      <w:r w:rsidR="000F5739" w:rsidRPr="009E3677">
        <w:rPr>
          <w:rStyle w:val="20"/>
          <w:color w:val="000000"/>
          <w:sz w:val="28"/>
          <w:szCs w:val="28"/>
        </w:rPr>
        <w:t>2</w:t>
      </w:r>
      <w:r w:rsidRPr="009E3677">
        <w:rPr>
          <w:rStyle w:val="20"/>
          <w:color w:val="000000"/>
          <w:sz w:val="28"/>
          <w:szCs w:val="28"/>
        </w:rPr>
        <w:t xml:space="preserve"> месяц</w:t>
      </w:r>
      <w:r w:rsidR="00A432DE" w:rsidRPr="009E3677">
        <w:rPr>
          <w:rStyle w:val="20"/>
          <w:color w:val="000000"/>
          <w:sz w:val="28"/>
          <w:szCs w:val="28"/>
        </w:rPr>
        <w:t>ев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ind w:firstLine="0"/>
        <w:jc w:val="left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Организация - заявитель, предлагающая проект: </w:t>
      </w:r>
      <w:r w:rsidR="00F614F5" w:rsidRPr="009E3677">
        <w:rPr>
          <w:rStyle w:val="2"/>
          <w:color w:val="000000"/>
          <w:sz w:val="28"/>
          <w:szCs w:val="28"/>
        </w:rPr>
        <w:t>ГУ «Территориальный центр социального обслуживания населения Барановичского района»</w:t>
      </w:r>
    </w:p>
    <w:p w:rsidR="008B7B64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40"/>
          <w:tab w:val="left" w:pos="3060"/>
        </w:tabs>
        <w:spacing w:after="0" w:line="319" w:lineRule="exact"/>
        <w:ind w:firstLine="0"/>
        <w:jc w:val="both"/>
        <w:rPr>
          <w:sz w:val="28"/>
          <w:szCs w:val="28"/>
          <w:u w:val="single"/>
        </w:rPr>
      </w:pPr>
      <w:r w:rsidRPr="009E3677">
        <w:rPr>
          <w:rStyle w:val="2"/>
          <w:color w:val="000000"/>
          <w:sz w:val="28"/>
          <w:szCs w:val="28"/>
        </w:rPr>
        <w:t xml:space="preserve">Цель проекта: </w:t>
      </w:r>
      <w:r w:rsidR="000F5739" w:rsidRPr="009E3677">
        <w:rPr>
          <w:rStyle w:val="2"/>
          <w:color w:val="000000"/>
          <w:sz w:val="28"/>
          <w:szCs w:val="28"/>
          <w:u w:val="single"/>
        </w:rPr>
        <w:t>повышение доступности и качества оказания социально-бытовых услуг нетрудоспособным гражданам и гражданам с инвалидностью, проживающим в малонаселённых и отдалённых сельских населённых пунктах</w:t>
      </w:r>
      <w:r w:rsidR="007F60AA" w:rsidRPr="009E3677">
        <w:rPr>
          <w:rStyle w:val="2"/>
          <w:color w:val="000000"/>
          <w:sz w:val="28"/>
          <w:szCs w:val="28"/>
          <w:u w:val="single"/>
        </w:rPr>
        <w:t>.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Style w:val="2"/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>Задачи, планируемые к выполнению в рамках реализации проекта:</w:t>
      </w:r>
    </w:p>
    <w:p w:rsidR="00B26EEB" w:rsidRPr="009E3677" w:rsidRDefault="00B26EEB" w:rsidP="0000081B">
      <w:pPr>
        <w:pStyle w:val="2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- </w:t>
      </w:r>
      <w:r w:rsidR="000F5739" w:rsidRPr="009E3677">
        <w:rPr>
          <w:rStyle w:val="2"/>
          <w:color w:val="000000"/>
          <w:sz w:val="28"/>
          <w:szCs w:val="28"/>
        </w:rPr>
        <w:t xml:space="preserve">улучшение качества жизни и социального положения </w:t>
      </w:r>
      <w:r w:rsidR="00AD50C7" w:rsidRPr="009E3677">
        <w:rPr>
          <w:rStyle w:val="2"/>
          <w:color w:val="000000"/>
          <w:sz w:val="28"/>
          <w:szCs w:val="28"/>
        </w:rPr>
        <w:t>нетрудоспособных граждан, проживающих в сельских населённых пунктах</w:t>
      </w:r>
      <w:r w:rsidRPr="009E3677">
        <w:rPr>
          <w:rStyle w:val="2"/>
          <w:color w:val="000000"/>
          <w:sz w:val="28"/>
          <w:szCs w:val="28"/>
        </w:rPr>
        <w:t>;</w:t>
      </w:r>
    </w:p>
    <w:p w:rsidR="00B930B8" w:rsidRPr="009E3677" w:rsidRDefault="00B26EEB" w:rsidP="0000081B">
      <w:pPr>
        <w:pStyle w:val="2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4"/>
          <w:tab w:val="left" w:pos="3060"/>
          <w:tab w:val="left" w:leader="underscore" w:pos="9079"/>
        </w:tabs>
        <w:spacing w:after="0" w:line="329" w:lineRule="exact"/>
        <w:ind w:firstLine="0"/>
        <w:jc w:val="both"/>
        <w:rPr>
          <w:rStyle w:val="2"/>
          <w:color w:val="000000"/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- </w:t>
      </w:r>
      <w:r w:rsidR="00AD50C7" w:rsidRPr="009E3677">
        <w:rPr>
          <w:rStyle w:val="2"/>
          <w:color w:val="000000"/>
          <w:sz w:val="28"/>
          <w:szCs w:val="28"/>
        </w:rPr>
        <w:t>поддержание здоровья и долголетия нетрудоспособных граждан, оптимизация среды жизнедеятельности</w:t>
      </w:r>
      <w:r w:rsidRPr="009E3677">
        <w:rPr>
          <w:rStyle w:val="2"/>
          <w:color w:val="000000"/>
          <w:sz w:val="28"/>
          <w:szCs w:val="28"/>
        </w:rPr>
        <w:t>;</w:t>
      </w:r>
    </w:p>
    <w:p w:rsidR="00B26EEB" w:rsidRPr="009E3677" w:rsidRDefault="00B26EEB" w:rsidP="0000081B">
      <w:pPr>
        <w:pStyle w:val="2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4"/>
          <w:tab w:val="left" w:pos="3060"/>
          <w:tab w:val="left" w:leader="underscore" w:pos="9079"/>
        </w:tabs>
        <w:spacing w:after="0" w:line="329" w:lineRule="exact"/>
        <w:ind w:firstLine="0"/>
        <w:jc w:val="both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- </w:t>
      </w:r>
      <w:r w:rsidR="00AD50C7" w:rsidRPr="009E3677">
        <w:rPr>
          <w:rStyle w:val="2"/>
          <w:color w:val="000000"/>
          <w:sz w:val="28"/>
          <w:szCs w:val="28"/>
        </w:rPr>
        <w:t>обеспечение социального благополучия населения Барановичского района</w:t>
      </w:r>
      <w:r w:rsidRPr="009E3677">
        <w:rPr>
          <w:rStyle w:val="2"/>
          <w:color w:val="000000"/>
          <w:sz w:val="28"/>
          <w:szCs w:val="28"/>
        </w:rPr>
        <w:t>.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sz w:val="28"/>
          <w:szCs w:val="28"/>
        </w:rPr>
      </w:pPr>
      <w:r w:rsidRPr="009E3677">
        <w:rPr>
          <w:rStyle w:val="20"/>
          <w:color w:val="000000"/>
          <w:sz w:val="28"/>
          <w:szCs w:val="28"/>
        </w:rPr>
        <w:t xml:space="preserve">Целевая группа: </w:t>
      </w:r>
      <w:r w:rsidR="00AD50C7" w:rsidRPr="009E3677">
        <w:rPr>
          <w:rStyle w:val="20"/>
          <w:color w:val="000000"/>
          <w:sz w:val="28"/>
          <w:szCs w:val="28"/>
        </w:rPr>
        <w:t>пожилые граждане и граждане с инвалидностью, проживающие в отдалённых и малонаселённых пунктах Барановичского района</w:t>
      </w:r>
      <w:r w:rsidR="007F60AA" w:rsidRPr="009E3677">
        <w:rPr>
          <w:rStyle w:val="20"/>
          <w:color w:val="000000"/>
          <w:sz w:val="28"/>
          <w:szCs w:val="28"/>
        </w:rPr>
        <w:t>.</w:t>
      </w:r>
    </w:p>
    <w:p w:rsidR="00B930B8" w:rsidRPr="009E3677" w:rsidRDefault="00B930B8" w:rsidP="0000081B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>Краткое описание мероприятий в рамках проекта:</w:t>
      </w:r>
    </w:p>
    <w:p w:rsidR="00B930B8" w:rsidRPr="009E3677" w:rsidRDefault="00305356" w:rsidP="0000081B">
      <w:pPr>
        <w:pStyle w:val="2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60"/>
        </w:tabs>
        <w:spacing w:after="0" w:line="329" w:lineRule="exact"/>
        <w:ind w:firstLine="0"/>
        <w:jc w:val="both"/>
        <w:rPr>
          <w:rStyle w:val="2"/>
          <w:color w:val="000000"/>
          <w:sz w:val="28"/>
          <w:szCs w:val="28"/>
        </w:rPr>
      </w:pPr>
      <w:r w:rsidRPr="009E3677">
        <w:rPr>
          <w:rStyle w:val="2"/>
          <w:color w:val="000000"/>
          <w:sz w:val="28"/>
          <w:szCs w:val="28"/>
        </w:rPr>
        <w:t xml:space="preserve">Оказание социально-бытовых </w:t>
      </w:r>
      <w:r w:rsidR="00966DAE" w:rsidRPr="009E3677">
        <w:rPr>
          <w:rStyle w:val="2"/>
          <w:color w:val="000000"/>
          <w:sz w:val="28"/>
          <w:szCs w:val="28"/>
        </w:rPr>
        <w:t xml:space="preserve">услуг пожилым гражданам в отдалённых и малонаселённых пунктах, с </w:t>
      </w:r>
      <w:proofErr w:type="gramStart"/>
      <w:r w:rsidR="00966DAE" w:rsidRPr="009E3677">
        <w:rPr>
          <w:rStyle w:val="2"/>
          <w:color w:val="000000"/>
          <w:sz w:val="28"/>
          <w:szCs w:val="28"/>
        </w:rPr>
        <w:t>затруднённым  транспортных</w:t>
      </w:r>
      <w:proofErr w:type="gramEnd"/>
      <w:r w:rsidR="00966DAE" w:rsidRPr="009E3677">
        <w:rPr>
          <w:rStyle w:val="2"/>
          <w:color w:val="000000"/>
          <w:sz w:val="28"/>
          <w:szCs w:val="28"/>
        </w:rPr>
        <w:t xml:space="preserve"> сообщением</w:t>
      </w:r>
      <w:r w:rsidR="00B477F7" w:rsidRPr="009E3677">
        <w:rPr>
          <w:rStyle w:val="2"/>
          <w:color w:val="000000"/>
          <w:sz w:val="28"/>
          <w:szCs w:val="28"/>
        </w:rPr>
        <w:t xml:space="preserve">, обеспечив оперативность оказания социальных услуг посредством </w:t>
      </w:r>
      <w:r w:rsidR="00F730D1" w:rsidRPr="009E3677">
        <w:rPr>
          <w:rStyle w:val="2"/>
          <w:color w:val="000000"/>
          <w:sz w:val="28"/>
          <w:szCs w:val="28"/>
        </w:rPr>
        <w:t>использова</w:t>
      </w:r>
      <w:r w:rsidR="00B477F7" w:rsidRPr="009E3677">
        <w:rPr>
          <w:rStyle w:val="2"/>
          <w:color w:val="000000"/>
          <w:sz w:val="28"/>
          <w:szCs w:val="28"/>
        </w:rPr>
        <w:t>ния скутеров</w:t>
      </w:r>
      <w:r w:rsidR="007F60AA" w:rsidRPr="009E3677">
        <w:rPr>
          <w:rStyle w:val="2"/>
          <w:color w:val="000000"/>
          <w:sz w:val="28"/>
          <w:szCs w:val="28"/>
        </w:rPr>
        <w:t xml:space="preserve">.  Организация и проведение </w:t>
      </w:r>
      <w:r w:rsidR="004D1711" w:rsidRPr="009E3677">
        <w:rPr>
          <w:rStyle w:val="2"/>
          <w:color w:val="000000"/>
          <w:sz w:val="28"/>
          <w:szCs w:val="28"/>
        </w:rPr>
        <w:t xml:space="preserve">обучающих </w:t>
      </w:r>
      <w:r w:rsidR="007F60AA" w:rsidRPr="009E3677">
        <w:rPr>
          <w:rStyle w:val="2"/>
          <w:color w:val="000000"/>
          <w:sz w:val="28"/>
          <w:szCs w:val="28"/>
        </w:rPr>
        <w:t xml:space="preserve">семинаров с целью </w:t>
      </w:r>
      <w:r w:rsidR="004D1711" w:rsidRPr="009E3677">
        <w:rPr>
          <w:rStyle w:val="2"/>
          <w:color w:val="000000"/>
          <w:sz w:val="28"/>
          <w:szCs w:val="28"/>
        </w:rPr>
        <w:t>приобретения навыков оказания доврачебной помощи, освещени</w:t>
      </w:r>
      <w:r w:rsidR="00823AC1" w:rsidRPr="009E3677">
        <w:rPr>
          <w:rStyle w:val="2"/>
          <w:color w:val="000000"/>
          <w:sz w:val="28"/>
          <w:szCs w:val="28"/>
        </w:rPr>
        <w:t>е</w:t>
      </w:r>
      <w:r w:rsidR="004D1711" w:rsidRPr="009E3677">
        <w:rPr>
          <w:rStyle w:val="2"/>
          <w:color w:val="000000"/>
          <w:sz w:val="28"/>
          <w:szCs w:val="28"/>
        </w:rPr>
        <w:t xml:space="preserve"> вопросов безопасности жизнедеятельности пожилых граждан</w:t>
      </w:r>
      <w:r w:rsidR="007F60AA" w:rsidRPr="009E3677">
        <w:rPr>
          <w:rStyle w:val="2"/>
          <w:color w:val="000000"/>
          <w:sz w:val="28"/>
          <w:szCs w:val="28"/>
        </w:rPr>
        <w:t xml:space="preserve">. </w:t>
      </w:r>
      <w:r w:rsidR="00823AC1" w:rsidRPr="009E3677">
        <w:rPr>
          <w:rStyle w:val="2"/>
          <w:color w:val="000000"/>
          <w:sz w:val="28"/>
          <w:szCs w:val="28"/>
        </w:rPr>
        <w:t xml:space="preserve">Распространение инновационных форм социального обслуживания. </w:t>
      </w:r>
      <w:r w:rsidR="004D1711" w:rsidRPr="009E3677">
        <w:rPr>
          <w:rStyle w:val="2"/>
          <w:color w:val="000000"/>
          <w:sz w:val="28"/>
          <w:szCs w:val="28"/>
        </w:rPr>
        <w:t>Издание и распространение информационного материала о видах помощи.</w:t>
      </w:r>
    </w:p>
    <w:p w:rsidR="00B930B8" w:rsidRPr="009E3677" w:rsidRDefault="00B930B8" w:rsidP="00BE1ACE">
      <w:pPr>
        <w:pStyle w:val="21"/>
        <w:shd w:val="clear" w:color="auto" w:fill="auto"/>
        <w:spacing w:after="0" w:line="329" w:lineRule="exact"/>
        <w:ind w:firstLine="0"/>
        <w:jc w:val="both"/>
        <w:rPr>
          <w:rStyle w:val="2"/>
          <w:color w:val="000000"/>
          <w:sz w:val="28"/>
          <w:szCs w:val="28"/>
        </w:rPr>
      </w:pPr>
    </w:p>
    <w:tbl>
      <w:tblPr>
        <w:tblW w:w="11057" w:type="dxa"/>
        <w:tblInd w:w="-137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946"/>
      </w:tblGrid>
      <w:tr w:rsidR="00B930B8" w:rsidRPr="009E3677" w:rsidTr="009E3677">
        <w:trPr>
          <w:trHeight w:hRule="exact"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B930B8" w:rsidRPr="009E3677" w:rsidRDefault="00B930B8" w:rsidP="00B930B8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8. Общий объем финансирования (в долларах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B930B8" w:rsidRPr="009E3677" w:rsidRDefault="00B930B8" w:rsidP="00ED4D29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 xml:space="preserve">США): </w:t>
            </w:r>
            <w:r w:rsidR="00A432DE" w:rsidRPr="009E3677">
              <w:rPr>
                <w:rStyle w:val="22"/>
                <w:color w:val="000000"/>
                <w:sz w:val="28"/>
                <w:szCs w:val="28"/>
              </w:rPr>
              <w:t>1</w:t>
            </w:r>
            <w:r w:rsidR="00ED4D29" w:rsidRPr="009E3677">
              <w:rPr>
                <w:rStyle w:val="22"/>
                <w:color w:val="000000"/>
                <w:sz w:val="28"/>
                <w:szCs w:val="28"/>
              </w:rPr>
              <w:t>4</w:t>
            </w:r>
            <w:r w:rsidR="007F60AA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="00ED4D29" w:rsidRPr="009E3677">
              <w:rPr>
                <w:rStyle w:val="22"/>
                <w:color w:val="000000"/>
                <w:sz w:val="28"/>
                <w:szCs w:val="28"/>
              </w:rPr>
              <w:t>1</w:t>
            </w:r>
            <w:r w:rsidRPr="009E3677">
              <w:rPr>
                <w:rStyle w:val="22"/>
                <w:color w:val="000000"/>
                <w:sz w:val="28"/>
                <w:szCs w:val="28"/>
              </w:rPr>
              <w:t>00</w:t>
            </w:r>
          </w:p>
        </w:tc>
      </w:tr>
      <w:tr w:rsidR="00B930B8" w:rsidRPr="009E3677" w:rsidTr="009E3677">
        <w:trPr>
          <w:trHeight w:hRule="exact" w:val="6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</w:tcPr>
          <w:p w:rsidR="00B930B8" w:rsidRPr="009E3677" w:rsidRDefault="00B930B8" w:rsidP="00B930B8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E14CC" w:rsidRPr="009E3677" w:rsidRDefault="00B930B8" w:rsidP="00B930B8"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Style w:val="22"/>
                <w:color w:val="000000"/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 xml:space="preserve">Объем финансирования </w:t>
            </w:r>
          </w:p>
          <w:p w:rsidR="00B930B8" w:rsidRPr="009E3677" w:rsidRDefault="00B930B8" w:rsidP="00B930B8"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(в долларах США)</w:t>
            </w:r>
          </w:p>
        </w:tc>
      </w:tr>
      <w:tr w:rsidR="00B930B8" w:rsidRPr="009E3677" w:rsidTr="009E3677">
        <w:trPr>
          <w:trHeight w:hRule="exact"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B930B8" w:rsidRPr="009E3677" w:rsidRDefault="00B930B8" w:rsidP="00B930B8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Средства донора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B930B8" w:rsidRPr="009E3677" w:rsidRDefault="00A432DE" w:rsidP="00ED4D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1</w:t>
            </w:r>
            <w:r w:rsidR="00ED4D29" w:rsidRPr="009E3677">
              <w:rPr>
                <w:rStyle w:val="22"/>
                <w:color w:val="000000"/>
                <w:sz w:val="28"/>
                <w:szCs w:val="28"/>
              </w:rPr>
              <w:t>2 9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>00</w:t>
            </w:r>
          </w:p>
        </w:tc>
      </w:tr>
      <w:tr w:rsidR="00B930B8" w:rsidRPr="009E3677" w:rsidTr="009E3677">
        <w:trPr>
          <w:trHeight w:hRule="exact"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B930B8" w:rsidRPr="009E3677" w:rsidRDefault="00B930B8" w:rsidP="006E14CC">
            <w:pPr>
              <w:pStyle w:val="21"/>
              <w:shd w:val="clear" w:color="auto" w:fill="auto"/>
              <w:spacing w:after="0" w:line="260" w:lineRule="exact"/>
              <w:ind w:left="160" w:right="1385" w:firstLine="0"/>
              <w:jc w:val="left"/>
              <w:rPr>
                <w:sz w:val="28"/>
                <w:szCs w:val="28"/>
              </w:rPr>
            </w:pPr>
            <w:proofErr w:type="spellStart"/>
            <w:r w:rsidRPr="009E3677">
              <w:rPr>
                <w:rStyle w:val="22"/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30B8" w:rsidRPr="009E3677" w:rsidRDefault="00ED4D29" w:rsidP="00ED4D29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1</w:t>
            </w:r>
            <w:r w:rsidR="007F60AA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9E3677">
              <w:rPr>
                <w:rStyle w:val="22"/>
                <w:color w:val="000000"/>
                <w:sz w:val="28"/>
                <w:szCs w:val="28"/>
              </w:rPr>
              <w:t>2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>00</w:t>
            </w:r>
          </w:p>
        </w:tc>
      </w:tr>
      <w:tr w:rsidR="00B930B8" w:rsidRPr="009E3677" w:rsidTr="009E3677">
        <w:trPr>
          <w:trHeight w:hRule="exact" w:val="66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B930B8" w:rsidRPr="009E3677" w:rsidRDefault="006E14CC" w:rsidP="006E14CC"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color w:val="000000"/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 xml:space="preserve">9. 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 xml:space="preserve">Место реализации проекта (область/район, город): Брестская область 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 xml:space="preserve">Барановичский </w:t>
            </w:r>
            <w:proofErr w:type="gramStart"/>
            <w:r w:rsidR="00DE1DD1" w:rsidRPr="009E3677">
              <w:rPr>
                <w:rStyle w:val="22"/>
                <w:color w:val="000000"/>
                <w:sz w:val="28"/>
                <w:szCs w:val="28"/>
              </w:rPr>
              <w:t>район</w:t>
            </w:r>
            <w:r w:rsidR="007B5F41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 xml:space="preserve"> г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>.</w:t>
            </w:r>
            <w:proofErr w:type="gramEnd"/>
            <w:r w:rsidR="00B930B8" w:rsidRPr="009E3677"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="00DE1DD1" w:rsidRPr="009E3677">
              <w:rPr>
                <w:rStyle w:val="22"/>
                <w:color w:val="000000"/>
                <w:sz w:val="28"/>
                <w:szCs w:val="28"/>
              </w:rPr>
              <w:t>Барановичи</w:t>
            </w:r>
          </w:p>
        </w:tc>
      </w:tr>
      <w:tr w:rsidR="00B930B8" w:rsidRPr="009E3677" w:rsidTr="009E3677">
        <w:trPr>
          <w:trHeight w:hRule="exact"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B930B8" w:rsidRPr="009E3677" w:rsidRDefault="008E5BCA" w:rsidP="00B930B8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E3677">
              <w:rPr>
                <w:rStyle w:val="22"/>
                <w:color w:val="000000"/>
                <w:sz w:val="28"/>
                <w:szCs w:val="28"/>
              </w:rPr>
              <w:t>10</w:t>
            </w:r>
            <w:r w:rsidR="00B930B8" w:rsidRPr="009E3677">
              <w:rPr>
                <w:rStyle w:val="22"/>
                <w:color w:val="000000"/>
                <w:sz w:val="28"/>
                <w:szCs w:val="28"/>
              </w:rPr>
              <w:t>. Контактное лицо: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B930B8" w:rsidRPr="009E3677" w:rsidRDefault="00B930B8" w:rsidP="00B930B8">
            <w:pPr>
              <w:rPr>
                <w:sz w:val="28"/>
                <w:szCs w:val="28"/>
              </w:rPr>
            </w:pPr>
          </w:p>
        </w:tc>
      </w:tr>
      <w:tr w:rsidR="00B930B8" w:rsidRPr="009E3677" w:rsidTr="009E3677">
        <w:trPr>
          <w:trHeight w:hRule="exact" w:val="1052"/>
        </w:trPr>
        <w:tc>
          <w:tcPr>
            <w:tcW w:w="1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C64940" w:rsidRPr="00647EA1" w:rsidRDefault="009E3677" w:rsidP="00C64940">
            <w:pPr>
              <w:ind w:left="284"/>
              <w:rPr>
                <w:sz w:val="30"/>
                <w:szCs w:val="30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   </w:t>
            </w:r>
            <w:r w:rsidR="00C64940" w:rsidRPr="0039388D">
              <w:rPr>
                <w:sz w:val="30"/>
                <w:szCs w:val="30"/>
              </w:rPr>
              <w:t>Мороз Снежана Васильевна – директор учреждения</w:t>
            </w:r>
          </w:p>
          <w:p w:rsidR="00C64940" w:rsidRPr="00C64940" w:rsidRDefault="00C64940" w:rsidP="00C649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proofErr w:type="gramStart"/>
            <w:r w:rsidRPr="00C64940">
              <w:rPr>
                <w:sz w:val="30"/>
                <w:szCs w:val="30"/>
              </w:rPr>
              <w:t>225409  Беларусь</w:t>
            </w:r>
            <w:proofErr w:type="gramEnd"/>
            <w:r w:rsidRPr="00C64940">
              <w:rPr>
                <w:sz w:val="30"/>
                <w:szCs w:val="30"/>
              </w:rPr>
              <w:t>, Брестская область, г. Барановичи, 89,</w:t>
            </w:r>
          </w:p>
          <w:p w:rsidR="00C64940" w:rsidRPr="0039388D" w:rsidRDefault="00C64940" w:rsidP="00C64940">
            <w:pPr>
              <w:pStyle w:val="a5"/>
              <w:ind w:left="644"/>
              <w:rPr>
                <w:sz w:val="30"/>
                <w:szCs w:val="30"/>
                <w:lang w:val="en-US"/>
              </w:rPr>
            </w:pPr>
            <w:r w:rsidRPr="0039388D">
              <w:rPr>
                <w:sz w:val="30"/>
                <w:szCs w:val="30"/>
                <w:lang w:val="en-US"/>
              </w:rPr>
              <w:t>Fax: +375(163)66-48-55</w:t>
            </w:r>
            <w:r w:rsidRPr="0039388D">
              <w:rPr>
                <w:lang w:val="en-US"/>
              </w:rPr>
              <w:t xml:space="preserve">   </w:t>
            </w:r>
            <w:r w:rsidRPr="0039388D">
              <w:rPr>
                <w:sz w:val="30"/>
                <w:szCs w:val="30"/>
                <w:lang w:val="en-US"/>
              </w:rPr>
              <w:t>E-mail:</w:t>
            </w:r>
            <w:r w:rsidRPr="0039388D">
              <w:rPr>
                <w:noProof/>
                <w:sz w:val="30"/>
                <w:szCs w:val="30"/>
                <w:lang w:val="en-US"/>
              </w:rPr>
              <w:t xml:space="preserve"> </w:t>
            </w:r>
            <w:r w:rsidRPr="0039388D">
              <w:rPr>
                <w:sz w:val="30"/>
                <w:szCs w:val="30"/>
                <w:u w:val="single"/>
                <w:lang w:val="en-US"/>
              </w:rPr>
              <w:t>soc@tcsonbarr.by</w:t>
            </w:r>
          </w:p>
          <w:p w:rsidR="00C64940" w:rsidRPr="0039388D" w:rsidRDefault="00C64940" w:rsidP="00C64940">
            <w:pPr>
              <w:pStyle w:val="a5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644"/>
              <w:rPr>
                <w:b/>
                <w:spacing w:val="-2"/>
                <w:sz w:val="30"/>
                <w:szCs w:val="30"/>
              </w:rPr>
            </w:pPr>
            <w:r w:rsidRPr="0039388D">
              <w:rPr>
                <w:sz w:val="30"/>
                <w:szCs w:val="30"/>
              </w:rPr>
              <w:t>+375(163)66-49-14</w:t>
            </w:r>
          </w:p>
          <w:p w:rsidR="00B930B8" w:rsidRPr="009E3677" w:rsidRDefault="00B930B8" w:rsidP="00966DAE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sz w:val="28"/>
                <w:szCs w:val="28"/>
              </w:rPr>
            </w:pPr>
          </w:p>
        </w:tc>
      </w:tr>
    </w:tbl>
    <w:p w:rsidR="009E3677" w:rsidRDefault="009E3677" w:rsidP="005C2A78">
      <w:pPr>
        <w:jc w:val="center"/>
        <w:rPr>
          <w:b/>
          <w:color w:val="FF0000"/>
          <w:sz w:val="36"/>
          <w:szCs w:val="36"/>
        </w:rPr>
      </w:pPr>
    </w:p>
    <w:p w:rsidR="009E3677" w:rsidRDefault="009E3677" w:rsidP="005C2A78">
      <w:pPr>
        <w:jc w:val="center"/>
        <w:rPr>
          <w:b/>
          <w:color w:val="FF0000"/>
          <w:sz w:val="36"/>
          <w:szCs w:val="36"/>
        </w:rPr>
      </w:pPr>
    </w:p>
    <w:p w:rsidR="005C2A78" w:rsidRDefault="005C2A78" w:rsidP="005C2A78">
      <w:pPr>
        <w:jc w:val="center"/>
        <w:rPr>
          <w:b/>
          <w:color w:val="FF0000"/>
          <w:sz w:val="36"/>
          <w:szCs w:val="36"/>
        </w:rPr>
      </w:pPr>
      <w:r w:rsidRPr="00BF5C1C">
        <w:rPr>
          <w:b/>
          <w:color w:val="FF0000"/>
          <w:sz w:val="36"/>
          <w:szCs w:val="36"/>
        </w:rPr>
        <w:t>Будем рады сотрудничеству!</w:t>
      </w: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Default="00040780" w:rsidP="005C2A78">
      <w:pPr>
        <w:jc w:val="center"/>
        <w:rPr>
          <w:b/>
          <w:color w:val="FF0000"/>
          <w:sz w:val="36"/>
          <w:szCs w:val="36"/>
        </w:rPr>
      </w:pPr>
    </w:p>
    <w:p w:rsidR="00040780" w:rsidRPr="00435127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5"/>
          <w:tab w:val="left" w:pos="3060"/>
        </w:tabs>
        <w:spacing w:after="0" w:line="300" w:lineRule="exact"/>
        <w:ind w:left="300"/>
        <w:jc w:val="left"/>
        <w:rPr>
          <w:lang w:val="en-US"/>
        </w:rPr>
      </w:pPr>
      <w:r>
        <w:rPr>
          <w:rStyle w:val="2"/>
          <w:color w:val="000000"/>
          <w:lang w:val="en-US"/>
        </w:rPr>
        <w:t>P</w:t>
      </w:r>
      <w:r w:rsidRPr="00435127">
        <w:rPr>
          <w:rStyle w:val="2"/>
          <w:color w:val="000000"/>
          <w:lang w:val="en-US"/>
        </w:rPr>
        <w:t xml:space="preserve">roject title: </w:t>
      </w:r>
      <w:r>
        <w:rPr>
          <w:rStyle w:val="2"/>
          <w:color w:val="000000"/>
          <w:lang w:val="en-US"/>
        </w:rPr>
        <w:t>Assistance Is N</w:t>
      </w:r>
      <w:r w:rsidRPr="00EA08CE">
        <w:rPr>
          <w:rStyle w:val="2"/>
          <w:color w:val="000000"/>
          <w:lang w:val="en-US"/>
        </w:rPr>
        <w:t>earby</w:t>
      </w:r>
    </w:p>
    <w:p w:rsidR="00040780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4"/>
          <w:tab w:val="left" w:pos="3060"/>
          <w:tab w:val="left" w:leader="underscore" w:pos="9094"/>
        </w:tabs>
        <w:spacing w:after="0" w:line="322" w:lineRule="exact"/>
        <w:ind w:firstLine="0"/>
        <w:jc w:val="both"/>
      </w:pPr>
      <w:r>
        <w:rPr>
          <w:rStyle w:val="20"/>
          <w:color w:val="000000"/>
          <w:lang w:val="en-US"/>
        </w:rPr>
        <w:t>P</w:t>
      </w:r>
      <w:proofErr w:type="spellStart"/>
      <w:r w:rsidRPr="004D5D47">
        <w:rPr>
          <w:rStyle w:val="20"/>
          <w:color w:val="000000"/>
        </w:rPr>
        <w:t>roject</w:t>
      </w:r>
      <w:proofErr w:type="spellEnd"/>
      <w:r w:rsidRPr="004D5D47">
        <w:rPr>
          <w:rStyle w:val="20"/>
          <w:color w:val="000000"/>
        </w:rPr>
        <w:t xml:space="preserve"> </w:t>
      </w:r>
      <w:proofErr w:type="spellStart"/>
      <w:r w:rsidRPr="004D5D47">
        <w:rPr>
          <w:rStyle w:val="20"/>
          <w:color w:val="000000"/>
        </w:rPr>
        <w:t>implementation</w:t>
      </w:r>
      <w:proofErr w:type="spellEnd"/>
      <w:r w:rsidRPr="004D5D47">
        <w:rPr>
          <w:rStyle w:val="20"/>
          <w:color w:val="000000"/>
        </w:rPr>
        <w:t xml:space="preserve"> </w:t>
      </w:r>
      <w:proofErr w:type="spellStart"/>
      <w:r w:rsidRPr="004D5D47">
        <w:rPr>
          <w:rStyle w:val="20"/>
          <w:color w:val="000000"/>
        </w:rPr>
        <w:t>period</w:t>
      </w:r>
      <w:proofErr w:type="spellEnd"/>
      <w:r>
        <w:rPr>
          <w:rStyle w:val="20"/>
          <w:color w:val="000000"/>
        </w:rPr>
        <w:t xml:space="preserve">: 12 </w:t>
      </w:r>
      <w:r>
        <w:rPr>
          <w:rStyle w:val="20"/>
          <w:color w:val="000000"/>
          <w:lang w:val="en-US"/>
        </w:rPr>
        <w:t>months</w:t>
      </w:r>
    </w:p>
    <w:p w:rsidR="00040780" w:rsidRPr="00CD69E3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ind w:firstLine="0"/>
        <w:jc w:val="left"/>
        <w:rPr>
          <w:lang w:val="en-US"/>
        </w:rPr>
      </w:pPr>
      <w:r w:rsidRPr="00CD69E3">
        <w:rPr>
          <w:rStyle w:val="2"/>
          <w:color w:val="000000"/>
          <w:lang w:val="en-US"/>
        </w:rPr>
        <w:t>Organization</w:t>
      </w:r>
      <w:r>
        <w:rPr>
          <w:rStyle w:val="2"/>
          <w:color w:val="000000"/>
          <w:lang w:val="en-US"/>
        </w:rPr>
        <w:t>,</w:t>
      </w:r>
      <w:r w:rsidRPr="00CD69E3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/>
        </w:rPr>
        <w:t>an</w:t>
      </w:r>
      <w:r w:rsidRPr="00CD69E3">
        <w:rPr>
          <w:rStyle w:val="2"/>
          <w:color w:val="000000"/>
          <w:lang w:val="en-US"/>
        </w:rPr>
        <w:t xml:space="preserve"> applicant proposing </w:t>
      </w:r>
      <w:r>
        <w:rPr>
          <w:rStyle w:val="2"/>
          <w:color w:val="000000"/>
          <w:lang w:val="en-US"/>
        </w:rPr>
        <w:t>the</w:t>
      </w:r>
      <w:r w:rsidRPr="00CD69E3">
        <w:rPr>
          <w:rStyle w:val="2"/>
          <w:color w:val="000000"/>
          <w:lang w:val="en-US"/>
        </w:rPr>
        <w:t xml:space="preserve"> project: </w:t>
      </w:r>
      <w:r>
        <w:rPr>
          <w:rStyle w:val="2"/>
          <w:color w:val="000000"/>
          <w:lang w:val="en-US"/>
        </w:rPr>
        <w:t xml:space="preserve">the </w:t>
      </w:r>
      <w:r w:rsidRPr="00CD69E3">
        <w:rPr>
          <w:rStyle w:val="2"/>
          <w:color w:val="000000"/>
          <w:lang w:val="en-US"/>
        </w:rPr>
        <w:t>State Institution Territorial Public Social Service Centre of Baranovich</w:t>
      </w:r>
      <w:r>
        <w:rPr>
          <w:rStyle w:val="2"/>
          <w:color w:val="000000"/>
          <w:lang w:val="en-US"/>
        </w:rPr>
        <w:t>i</w:t>
      </w:r>
      <w:r w:rsidRPr="00CD69E3">
        <w:rPr>
          <w:rStyle w:val="2"/>
          <w:color w:val="000000"/>
          <w:lang w:val="en-US"/>
        </w:rPr>
        <w:t xml:space="preserve"> District</w:t>
      </w:r>
    </w:p>
    <w:p w:rsidR="00040780" w:rsidRPr="00DA5723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40"/>
          <w:tab w:val="left" w:pos="3060"/>
        </w:tabs>
        <w:spacing w:after="0" w:line="319" w:lineRule="exact"/>
        <w:ind w:firstLine="0"/>
        <w:jc w:val="both"/>
        <w:rPr>
          <w:u w:val="single"/>
          <w:lang w:val="en-US"/>
        </w:rPr>
      </w:pPr>
      <w:r w:rsidRPr="00DA5723">
        <w:rPr>
          <w:rStyle w:val="2"/>
          <w:color w:val="000000"/>
          <w:lang w:val="en-US"/>
        </w:rPr>
        <w:t xml:space="preserve">Project objective: </w:t>
      </w:r>
      <w:r w:rsidRPr="00640345">
        <w:rPr>
          <w:rStyle w:val="2"/>
          <w:color w:val="000000"/>
          <w:u w:val="single"/>
          <w:lang w:val="en-US"/>
        </w:rPr>
        <w:t xml:space="preserve">Improving the accessibility and quality of provision of social and domestic services to unemployable citizens and disabled citizens living in </w:t>
      </w:r>
      <w:r w:rsidRPr="008725F7">
        <w:rPr>
          <w:rStyle w:val="2"/>
          <w:color w:val="000000"/>
          <w:u w:val="single"/>
          <w:lang w:val="en-US"/>
        </w:rPr>
        <w:t xml:space="preserve">sparsely populated </w:t>
      </w:r>
      <w:r w:rsidRPr="00640345">
        <w:rPr>
          <w:rStyle w:val="2"/>
          <w:color w:val="000000"/>
          <w:u w:val="single"/>
          <w:lang w:val="en-US"/>
        </w:rPr>
        <w:t>and remote rural settlements</w:t>
      </w:r>
      <w:r w:rsidRPr="00DA5723">
        <w:rPr>
          <w:rStyle w:val="2"/>
          <w:color w:val="000000"/>
          <w:u w:val="single"/>
          <w:lang w:val="en-US"/>
        </w:rPr>
        <w:t>.</w:t>
      </w:r>
    </w:p>
    <w:p w:rsidR="00040780" w:rsidRPr="00E07EF3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rStyle w:val="2"/>
          <w:lang w:val="en-US"/>
        </w:rPr>
      </w:pPr>
      <w:r w:rsidRPr="00E07EF3">
        <w:rPr>
          <w:rStyle w:val="2"/>
          <w:color w:val="000000"/>
          <w:lang w:val="en-US"/>
        </w:rPr>
        <w:t>Tasks planned for implementation</w:t>
      </w:r>
      <w:r>
        <w:rPr>
          <w:rStyle w:val="2"/>
          <w:color w:val="000000"/>
          <w:lang w:val="en-US"/>
        </w:rPr>
        <w:t xml:space="preserve"> </w:t>
      </w:r>
      <w:r w:rsidRPr="00E07EF3">
        <w:rPr>
          <w:rStyle w:val="2"/>
          <w:color w:val="000000"/>
          <w:lang w:val="en-US"/>
        </w:rPr>
        <w:t>as part of the project:</w:t>
      </w:r>
    </w:p>
    <w:p w:rsidR="00040780" w:rsidRPr="00E07EF3" w:rsidRDefault="00040780" w:rsidP="00040780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17" w:lineRule="exact"/>
        <w:ind w:firstLine="0"/>
        <w:jc w:val="both"/>
        <w:rPr>
          <w:lang w:val="en-US"/>
        </w:rPr>
      </w:pPr>
      <w:r w:rsidRPr="00E07EF3">
        <w:rPr>
          <w:rStyle w:val="2"/>
          <w:color w:val="000000"/>
          <w:lang w:val="en-US"/>
        </w:rPr>
        <w:t xml:space="preserve">- improving the quality of life and social status of </w:t>
      </w:r>
      <w:r w:rsidRPr="00B7541D">
        <w:rPr>
          <w:rStyle w:val="2"/>
          <w:color w:val="000000"/>
          <w:lang w:val="en-US"/>
        </w:rPr>
        <w:t>unemployable</w:t>
      </w:r>
      <w:r w:rsidRPr="00640345">
        <w:rPr>
          <w:rStyle w:val="2"/>
          <w:color w:val="000000"/>
          <w:u w:val="single"/>
          <w:lang w:val="en-US"/>
        </w:rPr>
        <w:t xml:space="preserve"> </w:t>
      </w:r>
      <w:r w:rsidRPr="00E07EF3">
        <w:rPr>
          <w:rStyle w:val="2"/>
          <w:color w:val="000000"/>
          <w:lang w:val="en-US"/>
        </w:rPr>
        <w:t xml:space="preserve">citizens living in </w:t>
      </w:r>
      <w:r w:rsidRPr="00B7541D">
        <w:rPr>
          <w:rStyle w:val="2"/>
          <w:color w:val="000000"/>
          <w:lang w:val="en-US"/>
        </w:rPr>
        <w:t>rural settlements</w:t>
      </w:r>
      <w:r w:rsidRPr="00E07EF3">
        <w:rPr>
          <w:rStyle w:val="2"/>
          <w:color w:val="000000"/>
          <w:lang w:val="en-US"/>
        </w:rPr>
        <w:t>;</w:t>
      </w:r>
    </w:p>
    <w:p w:rsidR="00040780" w:rsidRPr="00185C76" w:rsidRDefault="00040780" w:rsidP="00040780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4"/>
          <w:tab w:val="left" w:pos="3060"/>
          <w:tab w:val="left" w:leader="underscore" w:pos="9079"/>
        </w:tabs>
        <w:spacing w:after="0" w:line="329" w:lineRule="exact"/>
        <w:ind w:firstLine="0"/>
        <w:jc w:val="both"/>
        <w:rPr>
          <w:rStyle w:val="2"/>
          <w:color w:val="000000"/>
          <w:lang w:val="en-US"/>
        </w:rPr>
      </w:pPr>
      <w:r w:rsidRPr="00185C76">
        <w:rPr>
          <w:rStyle w:val="2"/>
          <w:color w:val="000000"/>
          <w:lang w:val="en-US"/>
        </w:rPr>
        <w:t xml:space="preserve">- maintaining the health and longevity of </w:t>
      </w:r>
      <w:r w:rsidRPr="00B7541D">
        <w:rPr>
          <w:rStyle w:val="2"/>
          <w:color w:val="000000"/>
          <w:lang w:val="en-US"/>
        </w:rPr>
        <w:t>unemployable</w:t>
      </w:r>
      <w:r w:rsidRPr="00846ACC">
        <w:rPr>
          <w:rStyle w:val="2"/>
          <w:color w:val="000000"/>
          <w:lang w:val="en-US"/>
        </w:rPr>
        <w:t xml:space="preserve"> </w:t>
      </w:r>
      <w:r w:rsidRPr="00185C76">
        <w:rPr>
          <w:rStyle w:val="2"/>
          <w:color w:val="000000"/>
          <w:lang w:val="en-US"/>
        </w:rPr>
        <w:t xml:space="preserve">citizens, </w:t>
      </w:r>
      <w:r w:rsidRPr="00846ACC">
        <w:rPr>
          <w:rStyle w:val="2"/>
          <w:color w:val="000000"/>
          <w:lang w:val="en-US"/>
        </w:rPr>
        <w:t xml:space="preserve">optimizing </w:t>
      </w:r>
      <w:r w:rsidRPr="00185C76">
        <w:rPr>
          <w:rStyle w:val="2"/>
          <w:color w:val="000000"/>
          <w:lang w:val="en-US"/>
        </w:rPr>
        <w:t>the environment;</w:t>
      </w:r>
    </w:p>
    <w:p w:rsidR="00040780" w:rsidRDefault="00040780" w:rsidP="00040780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4"/>
          <w:tab w:val="left" w:pos="3060"/>
          <w:tab w:val="left" w:leader="underscore" w:pos="9079"/>
        </w:tabs>
        <w:spacing w:after="0" w:line="329" w:lineRule="exact"/>
        <w:ind w:firstLine="0"/>
        <w:jc w:val="both"/>
        <w:rPr>
          <w:rStyle w:val="2"/>
          <w:color w:val="000000"/>
          <w:lang w:val="en-US"/>
        </w:rPr>
      </w:pPr>
      <w:r w:rsidRPr="00846ACC">
        <w:rPr>
          <w:rStyle w:val="2"/>
          <w:color w:val="000000"/>
          <w:lang w:val="en-US"/>
        </w:rPr>
        <w:t>- ensuring social welfare</w:t>
      </w:r>
      <w:r>
        <w:rPr>
          <w:rStyle w:val="2"/>
          <w:color w:val="000000"/>
          <w:lang w:val="en-US"/>
        </w:rPr>
        <w:t xml:space="preserve"> of the population of the Barano</w:t>
      </w:r>
      <w:r w:rsidRPr="00846ACC">
        <w:rPr>
          <w:rStyle w:val="2"/>
          <w:color w:val="000000"/>
          <w:lang w:val="en-US"/>
        </w:rPr>
        <w:t>vich</w:t>
      </w:r>
      <w:r>
        <w:rPr>
          <w:rStyle w:val="2"/>
          <w:color w:val="000000"/>
          <w:lang w:val="en-US"/>
        </w:rPr>
        <w:t>i</w:t>
      </w:r>
      <w:r w:rsidRPr="00846ACC">
        <w:rPr>
          <w:rStyle w:val="2"/>
          <w:color w:val="000000"/>
          <w:lang w:val="en-US"/>
        </w:rPr>
        <w:t xml:space="preserve"> district.</w:t>
      </w:r>
    </w:p>
    <w:p w:rsidR="00040780" w:rsidRPr="00FE04E2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lang w:val="en-US"/>
        </w:rPr>
      </w:pPr>
      <w:r>
        <w:rPr>
          <w:rStyle w:val="20"/>
          <w:color w:val="000000"/>
          <w:lang w:val="en-US"/>
        </w:rPr>
        <w:t>Target</w:t>
      </w:r>
      <w:r w:rsidRPr="00FE04E2">
        <w:rPr>
          <w:rStyle w:val="20"/>
          <w:color w:val="000000"/>
          <w:lang w:val="en-US"/>
        </w:rPr>
        <w:t xml:space="preserve"> </w:t>
      </w:r>
      <w:r>
        <w:rPr>
          <w:rStyle w:val="20"/>
          <w:color w:val="000000"/>
          <w:lang w:val="en-US"/>
        </w:rPr>
        <w:t>group</w:t>
      </w:r>
      <w:r w:rsidRPr="00FE04E2">
        <w:rPr>
          <w:rStyle w:val="20"/>
          <w:color w:val="000000"/>
          <w:lang w:val="en-US"/>
        </w:rPr>
        <w:t xml:space="preserve">: senior citizens and </w:t>
      </w:r>
      <w:r>
        <w:rPr>
          <w:rStyle w:val="20"/>
          <w:color w:val="000000"/>
          <w:lang w:val="en-US"/>
        </w:rPr>
        <w:t xml:space="preserve">disabled </w:t>
      </w:r>
      <w:r w:rsidRPr="00FE04E2">
        <w:rPr>
          <w:rStyle w:val="20"/>
          <w:color w:val="000000"/>
          <w:lang w:val="en-US"/>
        </w:rPr>
        <w:t xml:space="preserve">citizens living in remote and sparsely populated </w:t>
      </w:r>
      <w:r w:rsidRPr="008C3A84">
        <w:rPr>
          <w:rStyle w:val="20"/>
          <w:color w:val="000000"/>
          <w:lang w:val="en-US"/>
        </w:rPr>
        <w:t xml:space="preserve">rural settlements </w:t>
      </w:r>
      <w:r>
        <w:rPr>
          <w:rStyle w:val="20"/>
          <w:color w:val="000000"/>
          <w:lang w:val="en-US"/>
        </w:rPr>
        <w:t>of Barano</w:t>
      </w:r>
      <w:r w:rsidRPr="00FE04E2">
        <w:rPr>
          <w:rStyle w:val="20"/>
          <w:color w:val="000000"/>
          <w:lang w:val="en-US"/>
        </w:rPr>
        <w:t>vich</w:t>
      </w:r>
      <w:r>
        <w:rPr>
          <w:rStyle w:val="20"/>
          <w:color w:val="000000"/>
          <w:lang w:val="en-US"/>
        </w:rPr>
        <w:t>i</w:t>
      </w:r>
      <w:r w:rsidRPr="00FE04E2">
        <w:rPr>
          <w:rStyle w:val="20"/>
          <w:color w:val="000000"/>
          <w:lang w:val="en-US"/>
        </w:rPr>
        <w:t xml:space="preserve"> district.</w:t>
      </w:r>
    </w:p>
    <w:p w:rsidR="00040780" w:rsidRPr="008C3A84" w:rsidRDefault="00040780" w:rsidP="00040780"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lang w:val="en-US"/>
        </w:rPr>
      </w:pPr>
      <w:r w:rsidRPr="008C3A84">
        <w:rPr>
          <w:rStyle w:val="2"/>
          <w:color w:val="000000"/>
          <w:lang w:val="en-US"/>
        </w:rPr>
        <w:t>Brief description of project activities:</w:t>
      </w:r>
    </w:p>
    <w:p w:rsidR="00040780" w:rsidRPr="00E32213" w:rsidRDefault="00040780" w:rsidP="00040780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60"/>
        </w:tabs>
        <w:spacing w:after="0" w:line="329" w:lineRule="exact"/>
        <w:ind w:firstLine="0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  <w:lang w:val="en-US"/>
        </w:rPr>
        <w:t>P</w:t>
      </w:r>
      <w:r w:rsidRPr="008C3A84">
        <w:rPr>
          <w:rStyle w:val="2"/>
          <w:color w:val="000000"/>
          <w:lang w:val="en-US"/>
        </w:rPr>
        <w:t xml:space="preserve">rovision of social </w:t>
      </w:r>
      <w:r>
        <w:rPr>
          <w:rStyle w:val="2"/>
          <w:color w:val="000000"/>
          <w:lang w:val="en-US"/>
        </w:rPr>
        <w:t xml:space="preserve">and domestic </w:t>
      </w:r>
      <w:r w:rsidRPr="008C3A84">
        <w:rPr>
          <w:rStyle w:val="2"/>
          <w:color w:val="000000"/>
          <w:lang w:val="en-US"/>
        </w:rPr>
        <w:t xml:space="preserve">services to senior citizens in remote and sparsely populated </w:t>
      </w:r>
      <w:r w:rsidRPr="00197835">
        <w:rPr>
          <w:rStyle w:val="2"/>
          <w:color w:val="000000"/>
          <w:lang w:val="en-US"/>
        </w:rPr>
        <w:t>rural settlements</w:t>
      </w:r>
      <w:r>
        <w:rPr>
          <w:rStyle w:val="2"/>
          <w:color w:val="000000"/>
          <w:lang w:val="en-US"/>
        </w:rPr>
        <w:t xml:space="preserve"> </w:t>
      </w:r>
      <w:r w:rsidRPr="00A66AE4">
        <w:rPr>
          <w:rStyle w:val="2"/>
          <w:color w:val="000000"/>
          <w:lang w:val="en-US"/>
        </w:rPr>
        <w:t>with difficult transport links.</w:t>
      </w:r>
      <w:r w:rsidRPr="008C3A84">
        <w:rPr>
          <w:rStyle w:val="2"/>
          <w:color w:val="000000"/>
          <w:lang w:val="en-US"/>
        </w:rPr>
        <w:t xml:space="preserve">  </w:t>
      </w:r>
      <w:r w:rsidRPr="00A66AE4">
        <w:rPr>
          <w:rStyle w:val="2"/>
          <w:color w:val="000000"/>
          <w:lang w:val="en-US"/>
        </w:rPr>
        <w:t xml:space="preserve">Organization and conduct of training </w:t>
      </w:r>
      <w:r>
        <w:rPr>
          <w:rStyle w:val="2"/>
          <w:color w:val="000000"/>
          <w:lang w:val="en-US"/>
        </w:rPr>
        <w:t>workshops</w:t>
      </w:r>
      <w:r w:rsidRPr="00A66AE4">
        <w:rPr>
          <w:rStyle w:val="2"/>
          <w:color w:val="000000"/>
          <w:lang w:val="en-US"/>
        </w:rPr>
        <w:t xml:space="preserve"> with the aim of acquiring skills in the provision of first aid, coverage of the </w:t>
      </w:r>
      <w:r>
        <w:rPr>
          <w:rStyle w:val="2"/>
          <w:color w:val="000000"/>
          <w:lang w:val="en-US"/>
        </w:rPr>
        <w:t xml:space="preserve">life </w:t>
      </w:r>
      <w:r w:rsidRPr="00A66AE4">
        <w:rPr>
          <w:rStyle w:val="2"/>
          <w:color w:val="000000"/>
          <w:lang w:val="en-US"/>
        </w:rPr>
        <w:t xml:space="preserve">safety issues of </w:t>
      </w:r>
      <w:r w:rsidRPr="00B668D9">
        <w:rPr>
          <w:rStyle w:val="2"/>
          <w:color w:val="000000"/>
          <w:lang w:val="en-US"/>
        </w:rPr>
        <w:t xml:space="preserve">senior </w:t>
      </w:r>
      <w:r>
        <w:rPr>
          <w:rStyle w:val="2"/>
          <w:color w:val="000000"/>
          <w:lang w:val="en-US"/>
        </w:rPr>
        <w:t>citizens</w:t>
      </w:r>
      <w:r w:rsidRPr="00A66AE4">
        <w:rPr>
          <w:rStyle w:val="2"/>
          <w:color w:val="000000"/>
          <w:lang w:val="en-US"/>
        </w:rPr>
        <w:t xml:space="preserve">. </w:t>
      </w:r>
      <w:r>
        <w:rPr>
          <w:rStyle w:val="2"/>
          <w:color w:val="000000"/>
          <w:lang w:val="en-US"/>
        </w:rPr>
        <w:t>S</w:t>
      </w:r>
      <w:r w:rsidRPr="00E32213">
        <w:rPr>
          <w:rStyle w:val="2"/>
          <w:color w:val="000000"/>
          <w:lang w:val="en-US"/>
        </w:rPr>
        <w:t xml:space="preserve">pread of innovative forms of social services. </w:t>
      </w:r>
      <w:r>
        <w:rPr>
          <w:rStyle w:val="2"/>
          <w:color w:val="000000"/>
          <w:lang w:val="en-US"/>
        </w:rPr>
        <w:t>P</w:t>
      </w:r>
      <w:r w:rsidRPr="00E32213">
        <w:rPr>
          <w:rStyle w:val="2"/>
          <w:color w:val="000000"/>
          <w:lang w:val="en-US"/>
        </w:rPr>
        <w:t>ublication and distribution of information material on types of assistance.</w:t>
      </w:r>
    </w:p>
    <w:p w:rsidR="00040780" w:rsidRPr="00E32213" w:rsidRDefault="00040780" w:rsidP="00040780">
      <w:pPr>
        <w:pStyle w:val="21"/>
        <w:shd w:val="clear" w:color="auto" w:fill="auto"/>
        <w:spacing w:after="0" w:line="329" w:lineRule="exact"/>
        <w:ind w:firstLine="0"/>
        <w:jc w:val="both"/>
        <w:rPr>
          <w:rStyle w:val="2"/>
          <w:color w:val="000000"/>
          <w:sz w:val="8"/>
          <w:szCs w:val="8"/>
          <w:lang w:val="en-US"/>
        </w:rPr>
      </w:pPr>
    </w:p>
    <w:tbl>
      <w:tblPr>
        <w:tblW w:w="1105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6946"/>
      </w:tblGrid>
      <w:tr w:rsidR="00040780" w:rsidTr="00040780">
        <w:trPr>
          <w:trHeight w:hRule="exact" w:val="5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040780" w:rsidRDefault="00040780" w:rsidP="00AA6E73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Style w:val="22"/>
                <w:color w:val="000000"/>
                <w:lang w:val="en-US"/>
              </w:rPr>
            </w:pPr>
            <w:r w:rsidRPr="00EA08CE">
              <w:rPr>
                <w:rStyle w:val="22"/>
                <w:color w:val="000000"/>
                <w:lang w:val="en-US"/>
              </w:rPr>
              <w:t xml:space="preserve">8. Total amount of financing </w:t>
            </w:r>
          </w:p>
          <w:p w:rsidR="00040780" w:rsidRPr="00EA08CE" w:rsidRDefault="00040780" w:rsidP="00AA6E73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lang w:val="en-US"/>
              </w:rPr>
            </w:pPr>
            <w:r w:rsidRPr="00EA08CE">
              <w:rPr>
                <w:rStyle w:val="22"/>
                <w:color w:val="000000"/>
                <w:lang w:val="en-US"/>
              </w:rPr>
              <w:t>(in US dollars)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2"/>
                <w:color w:val="000000"/>
              </w:rPr>
              <w:t>: 14</w:t>
            </w:r>
            <w:r>
              <w:rPr>
                <w:rStyle w:val="22"/>
                <w:color w:val="000000"/>
                <w:lang w:val="en-US"/>
              </w:rPr>
              <w:t xml:space="preserve"> 1</w:t>
            </w:r>
            <w:r>
              <w:rPr>
                <w:rStyle w:val="22"/>
                <w:color w:val="000000"/>
              </w:rPr>
              <w:t>00</w:t>
            </w:r>
          </w:p>
        </w:tc>
      </w:tr>
      <w:tr w:rsidR="00040780" w:rsidRPr="00C64940" w:rsidTr="00040780">
        <w:trPr>
          <w:trHeight w:hRule="exact" w:val="6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 w:rsidRPr="00FF7BB5">
              <w:t>Source</w:t>
            </w:r>
            <w:proofErr w:type="spellEnd"/>
            <w:r w:rsidRPr="00FF7BB5">
              <w:t xml:space="preserve"> </w:t>
            </w:r>
            <w:proofErr w:type="spellStart"/>
            <w:r w:rsidRPr="00FF7BB5">
              <w:t>of</w:t>
            </w:r>
            <w:proofErr w:type="spellEnd"/>
            <w:r w:rsidRPr="00FF7BB5">
              <w:t xml:space="preserve"> </w:t>
            </w:r>
            <w:proofErr w:type="spellStart"/>
            <w:r w:rsidRPr="00FF7BB5">
              <w:t>financing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0780" w:rsidRPr="000B18C5" w:rsidRDefault="00040780" w:rsidP="00AA6E73">
            <w:pPr>
              <w:pStyle w:val="21"/>
              <w:spacing w:line="322" w:lineRule="exact"/>
              <w:ind w:left="-283" w:hanging="17"/>
              <w:jc w:val="center"/>
              <w:rPr>
                <w:lang w:val="en-US"/>
              </w:rPr>
            </w:pPr>
            <w:r w:rsidRPr="000B18C5">
              <w:rPr>
                <w:lang w:val="en-US"/>
              </w:rPr>
              <w:t>Amount of financing (in US dollars)</w:t>
            </w:r>
          </w:p>
        </w:tc>
      </w:tr>
      <w:tr w:rsidR="00040780" w:rsidTr="00040780">
        <w:trPr>
          <w:trHeight w:hRule="exact"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040780" w:rsidRPr="0072494D" w:rsidRDefault="00040780" w:rsidP="00AA6E73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2"/>
                <w:color w:val="000000"/>
                <w:lang w:val="en-US"/>
              </w:rPr>
              <w:t>Sponsor’s funds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2"/>
                <w:color w:val="000000"/>
              </w:rPr>
              <w:t>12 900</w:t>
            </w:r>
          </w:p>
        </w:tc>
      </w:tr>
      <w:tr w:rsidR="00040780" w:rsidTr="00040780">
        <w:trPr>
          <w:trHeight w:hRule="exact"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left="160" w:right="1385" w:firstLine="0"/>
              <w:jc w:val="left"/>
            </w:pPr>
            <w:r>
              <w:rPr>
                <w:rStyle w:val="22"/>
                <w:color w:val="000000"/>
                <w:lang w:val="en-US"/>
              </w:rPr>
              <w:t>C</w:t>
            </w:r>
            <w:r w:rsidRPr="0072494D">
              <w:rPr>
                <w:rStyle w:val="22"/>
                <w:color w:val="000000"/>
              </w:rPr>
              <w:t>o-</w:t>
            </w:r>
            <w:proofErr w:type="spellStart"/>
            <w:r w:rsidRPr="0072494D">
              <w:rPr>
                <w:rStyle w:val="22"/>
                <w:color w:val="000000"/>
              </w:rPr>
              <w:t>financing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2"/>
                <w:color w:val="000000"/>
              </w:rPr>
              <w:t>1 200</w:t>
            </w:r>
          </w:p>
        </w:tc>
      </w:tr>
      <w:tr w:rsidR="00040780" w:rsidRPr="00C64940" w:rsidTr="00040780">
        <w:trPr>
          <w:trHeight w:hRule="exact" w:val="66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40780" w:rsidRPr="0004615E" w:rsidRDefault="00040780" w:rsidP="00AA6E73"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color w:val="000000"/>
                <w:lang w:val="en-US"/>
              </w:rPr>
            </w:pPr>
            <w:r w:rsidRPr="0004615E">
              <w:rPr>
                <w:rStyle w:val="22"/>
                <w:color w:val="000000"/>
                <w:lang w:val="en-US"/>
              </w:rPr>
              <w:t>9. Location of the project (region/</w:t>
            </w:r>
            <w:r>
              <w:rPr>
                <w:rStyle w:val="22"/>
                <w:color w:val="000000"/>
                <w:lang w:val="en-US"/>
              </w:rPr>
              <w:t xml:space="preserve">district, city): Brest region, </w:t>
            </w:r>
            <w:r w:rsidRPr="0004615E">
              <w:rPr>
                <w:rStyle w:val="22"/>
                <w:color w:val="000000"/>
                <w:lang w:val="en-US"/>
              </w:rPr>
              <w:t>Baranovich</w:t>
            </w:r>
            <w:r>
              <w:rPr>
                <w:rStyle w:val="22"/>
                <w:color w:val="000000"/>
                <w:lang w:val="en-US"/>
              </w:rPr>
              <w:t xml:space="preserve">i district, </w:t>
            </w:r>
            <w:r w:rsidRPr="0004615E">
              <w:rPr>
                <w:rStyle w:val="22"/>
                <w:color w:val="000000"/>
                <w:lang w:val="en-US"/>
              </w:rPr>
              <w:t>Baranovichi</w:t>
            </w:r>
          </w:p>
        </w:tc>
      </w:tr>
      <w:tr w:rsidR="00040780" w:rsidTr="00040780">
        <w:trPr>
          <w:trHeight w:hRule="exact" w:val="3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040780" w:rsidRPr="00406A89" w:rsidRDefault="00040780" w:rsidP="00AA6E73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2"/>
                <w:color w:val="000000"/>
              </w:rPr>
              <w:t xml:space="preserve">10. </w:t>
            </w:r>
            <w:r>
              <w:rPr>
                <w:rStyle w:val="22"/>
                <w:color w:val="000000"/>
                <w:lang w:val="en-US"/>
              </w:rPr>
              <w:t>Contact person</w:t>
            </w:r>
            <w:r>
              <w:rPr>
                <w:rStyle w:val="22"/>
                <w:color w:val="000000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40780" w:rsidRDefault="00040780" w:rsidP="00AA6E73">
            <w:pPr>
              <w:rPr>
                <w:sz w:val="10"/>
                <w:szCs w:val="10"/>
              </w:rPr>
            </w:pPr>
          </w:p>
        </w:tc>
      </w:tr>
      <w:tr w:rsidR="00040780" w:rsidRPr="00C64940" w:rsidTr="00040780">
        <w:trPr>
          <w:trHeight w:hRule="exact" w:val="1052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C64940" w:rsidRPr="00647EA1" w:rsidRDefault="00C64940" w:rsidP="00C64940">
            <w:pPr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9A6035">
              <w:rPr>
                <w:color w:val="000000"/>
                <w:sz w:val="30"/>
                <w:szCs w:val="30"/>
                <w:lang w:val="en-US"/>
              </w:rPr>
              <w:t xml:space="preserve">Frost </w:t>
            </w:r>
            <w:proofErr w:type="spellStart"/>
            <w:r w:rsidRPr="009A6035">
              <w:rPr>
                <w:color w:val="000000"/>
                <w:sz w:val="30"/>
                <w:szCs w:val="30"/>
                <w:lang w:val="en-US"/>
              </w:rPr>
              <w:t>Snezhana</w:t>
            </w:r>
            <w:proofErr w:type="spellEnd"/>
            <w:r w:rsidRPr="009A6035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9A6035">
              <w:rPr>
                <w:color w:val="000000"/>
                <w:sz w:val="30"/>
                <w:szCs w:val="30"/>
                <w:lang w:val="en-US"/>
              </w:rPr>
              <w:t>Vasilyevna</w:t>
            </w:r>
            <w:proofErr w:type="spellEnd"/>
            <w:r w:rsidRPr="009A6035">
              <w:rPr>
                <w:color w:val="000000"/>
                <w:sz w:val="30"/>
                <w:szCs w:val="30"/>
                <w:lang w:val="en-US"/>
              </w:rPr>
              <w:t xml:space="preserve"> - director of the institution</w:t>
            </w:r>
          </w:p>
          <w:p w:rsidR="00C64940" w:rsidRPr="00C64940" w:rsidRDefault="00C64940" w:rsidP="00C64940">
            <w:pPr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9A6035">
              <w:rPr>
                <w:color w:val="000000"/>
                <w:sz w:val="30"/>
                <w:szCs w:val="30"/>
                <w:lang w:val="en-US"/>
              </w:rPr>
              <w:t xml:space="preserve">225409 Belarus, Brest region, Baranovichi, 89, </w:t>
            </w:r>
          </w:p>
          <w:p w:rsidR="00C64940" w:rsidRPr="00647EA1" w:rsidRDefault="00C64940" w:rsidP="00C64940">
            <w:pPr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9A6035">
              <w:rPr>
                <w:color w:val="000000"/>
                <w:sz w:val="30"/>
                <w:szCs w:val="30"/>
                <w:lang w:val="en-US"/>
              </w:rPr>
              <w:t>Fax: +375(163)66-48-</w:t>
            </w:r>
            <w:proofErr w:type="gramStart"/>
            <w:r w:rsidRPr="009A6035">
              <w:rPr>
                <w:color w:val="000000"/>
                <w:sz w:val="30"/>
                <w:szCs w:val="30"/>
                <w:lang w:val="en-US"/>
              </w:rPr>
              <w:t>55</w:t>
            </w:r>
            <w:r w:rsidRPr="00C64940">
              <w:rPr>
                <w:color w:val="000000"/>
                <w:sz w:val="30"/>
                <w:szCs w:val="30"/>
                <w:lang w:val="en-US"/>
              </w:rPr>
              <w:t xml:space="preserve">,  </w:t>
            </w:r>
            <w:r w:rsidRPr="009A6035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proofErr w:type="gramEnd"/>
            <w:r w:rsidRPr="009A6035">
              <w:rPr>
                <w:color w:val="000000"/>
                <w:sz w:val="30"/>
                <w:szCs w:val="30"/>
                <w:lang w:val="en-US"/>
              </w:rPr>
              <w:t>+375(163)66-49-14;</w:t>
            </w:r>
          </w:p>
          <w:p w:rsidR="00C64940" w:rsidRDefault="00C64940" w:rsidP="00C64940">
            <w:pPr>
              <w:jc w:val="both"/>
              <w:rPr>
                <w:color w:val="000000"/>
                <w:sz w:val="30"/>
                <w:szCs w:val="30"/>
              </w:rPr>
            </w:pPr>
            <w:r w:rsidRPr="009A6035">
              <w:rPr>
                <w:color w:val="000000"/>
                <w:sz w:val="30"/>
                <w:szCs w:val="30"/>
                <w:lang w:val="en-US"/>
              </w:rPr>
              <w:t xml:space="preserve">E-mail: soc@tcsonbarr.by </w:t>
            </w:r>
          </w:p>
          <w:p w:rsidR="00040780" w:rsidRPr="007343E7" w:rsidRDefault="00040780" w:rsidP="00AA6E73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0780" w:rsidRPr="000B18C5" w:rsidRDefault="00040780" w:rsidP="00040780">
      <w:pPr>
        <w:jc w:val="center"/>
        <w:rPr>
          <w:b/>
          <w:color w:val="FF0000"/>
          <w:sz w:val="36"/>
          <w:szCs w:val="36"/>
          <w:lang w:val="en-US"/>
        </w:rPr>
      </w:pPr>
    </w:p>
    <w:p w:rsidR="00040780" w:rsidRPr="000B18C5" w:rsidRDefault="00040780" w:rsidP="00040780">
      <w:pPr>
        <w:jc w:val="center"/>
        <w:rPr>
          <w:b/>
          <w:color w:val="FF0000"/>
          <w:sz w:val="36"/>
          <w:szCs w:val="36"/>
          <w:lang w:val="en-US"/>
        </w:rPr>
      </w:pPr>
    </w:p>
    <w:p w:rsidR="00040780" w:rsidRPr="00C64940" w:rsidRDefault="00040780" w:rsidP="00040780">
      <w:pPr>
        <w:rPr>
          <w:b/>
          <w:color w:val="FF0000"/>
          <w:sz w:val="36"/>
          <w:szCs w:val="36"/>
          <w:lang w:val="en-US"/>
        </w:rPr>
      </w:pPr>
    </w:p>
    <w:p w:rsidR="00040780" w:rsidRPr="00C64940" w:rsidRDefault="00040780" w:rsidP="00040780">
      <w:pPr>
        <w:jc w:val="center"/>
        <w:rPr>
          <w:b/>
          <w:color w:val="FF0000"/>
          <w:sz w:val="36"/>
          <w:szCs w:val="36"/>
          <w:lang w:val="en-US"/>
        </w:rPr>
      </w:pPr>
    </w:p>
    <w:p w:rsidR="00040780" w:rsidRPr="009A45E2" w:rsidRDefault="00040780" w:rsidP="00040780">
      <w:pPr>
        <w:jc w:val="center"/>
        <w:rPr>
          <w:b/>
          <w:color w:val="FF0000"/>
          <w:sz w:val="36"/>
          <w:szCs w:val="36"/>
          <w:lang w:val="en-US"/>
        </w:rPr>
      </w:pPr>
      <w:r w:rsidRPr="009A45E2">
        <w:rPr>
          <w:b/>
          <w:color w:val="FF0000"/>
          <w:sz w:val="36"/>
          <w:szCs w:val="36"/>
          <w:lang w:val="en-US"/>
        </w:rPr>
        <w:t>We will be glad to cooperation!</w:t>
      </w:r>
    </w:p>
    <w:p w:rsidR="00040780" w:rsidRPr="00040780" w:rsidRDefault="00040780" w:rsidP="005C2A78">
      <w:pPr>
        <w:jc w:val="center"/>
        <w:rPr>
          <w:b/>
          <w:color w:val="FF0000"/>
          <w:sz w:val="36"/>
          <w:szCs w:val="36"/>
          <w:lang w:val="en-US"/>
        </w:rPr>
      </w:pPr>
    </w:p>
    <w:p w:rsidR="0013369C" w:rsidRPr="00040780" w:rsidRDefault="0013369C" w:rsidP="005C2A78">
      <w:pPr>
        <w:jc w:val="center"/>
        <w:rPr>
          <w:b/>
          <w:color w:val="FF0000"/>
          <w:sz w:val="36"/>
          <w:szCs w:val="36"/>
          <w:lang w:val="en-US"/>
        </w:rPr>
      </w:pPr>
    </w:p>
    <w:sectPr w:rsidR="0013369C" w:rsidRPr="00040780" w:rsidSect="009E3677">
      <w:pgSz w:w="11907" w:h="16840" w:code="9"/>
      <w:pgMar w:top="357" w:right="454" w:bottom="709" w:left="567" w:header="709" w:footer="709" w:gutter="0"/>
      <w:cols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4" w15:restartNumberingAfterBreak="0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8"/>
    <w:rsid w:val="0000081B"/>
    <w:rsid w:val="00040780"/>
    <w:rsid w:val="000A0644"/>
    <w:rsid w:val="000B4852"/>
    <w:rsid w:val="000F5739"/>
    <w:rsid w:val="00132CB3"/>
    <w:rsid w:val="0013369C"/>
    <w:rsid w:val="00195CA6"/>
    <w:rsid w:val="001A7975"/>
    <w:rsid w:val="001C66B0"/>
    <w:rsid w:val="002120EC"/>
    <w:rsid w:val="002130F9"/>
    <w:rsid w:val="00256FC0"/>
    <w:rsid w:val="00305356"/>
    <w:rsid w:val="003F772C"/>
    <w:rsid w:val="00406A89"/>
    <w:rsid w:val="004D1711"/>
    <w:rsid w:val="004F2316"/>
    <w:rsid w:val="00533520"/>
    <w:rsid w:val="005413E7"/>
    <w:rsid w:val="005C2A78"/>
    <w:rsid w:val="005D39BD"/>
    <w:rsid w:val="00623FB7"/>
    <w:rsid w:val="006E14CC"/>
    <w:rsid w:val="006E4E46"/>
    <w:rsid w:val="007408C5"/>
    <w:rsid w:val="00742BB2"/>
    <w:rsid w:val="00755DFC"/>
    <w:rsid w:val="0077016E"/>
    <w:rsid w:val="007B5F41"/>
    <w:rsid w:val="007D2821"/>
    <w:rsid w:val="007E31F6"/>
    <w:rsid w:val="007F1B8F"/>
    <w:rsid w:val="007F60AA"/>
    <w:rsid w:val="00813636"/>
    <w:rsid w:val="00823AC1"/>
    <w:rsid w:val="008942C3"/>
    <w:rsid w:val="008B68AA"/>
    <w:rsid w:val="008B7B64"/>
    <w:rsid w:val="008E5BCA"/>
    <w:rsid w:val="008F7FAF"/>
    <w:rsid w:val="00965C6D"/>
    <w:rsid w:val="00966DAE"/>
    <w:rsid w:val="009E3677"/>
    <w:rsid w:val="00A432DE"/>
    <w:rsid w:val="00A734C2"/>
    <w:rsid w:val="00AD50C7"/>
    <w:rsid w:val="00B26EEB"/>
    <w:rsid w:val="00B477F7"/>
    <w:rsid w:val="00B930B8"/>
    <w:rsid w:val="00BE1ACE"/>
    <w:rsid w:val="00BF5C1C"/>
    <w:rsid w:val="00C262B1"/>
    <w:rsid w:val="00C64940"/>
    <w:rsid w:val="00C71CB4"/>
    <w:rsid w:val="00CC50B5"/>
    <w:rsid w:val="00D40328"/>
    <w:rsid w:val="00DA0ED1"/>
    <w:rsid w:val="00DD6D8F"/>
    <w:rsid w:val="00DE1DD1"/>
    <w:rsid w:val="00DF43F5"/>
    <w:rsid w:val="00E44B63"/>
    <w:rsid w:val="00E561EF"/>
    <w:rsid w:val="00E937CB"/>
    <w:rsid w:val="00EA34C7"/>
    <w:rsid w:val="00ED4D29"/>
    <w:rsid w:val="00F614F5"/>
    <w:rsid w:val="00F730D1"/>
    <w:rsid w:val="00FA4559"/>
    <w:rsid w:val="00FB545E"/>
    <w:rsid w:val="00FC5D58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983D2"/>
  <w15:docId w15:val="{0E9C9A0B-FB8F-492C-8EA6-17D9329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E4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B930B8"/>
    <w:rPr>
      <w:sz w:val="26"/>
      <w:szCs w:val="26"/>
      <w:lang w:bidi="ar-SA"/>
    </w:rPr>
  </w:style>
  <w:style w:type="character" w:customStyle="1" w:styleId="20">
    <w:name w:val="Основной текст (2)"/>
    <w:rsid w:val="00B930B8"/>
    <w:rPr>
      <w:sz w:val="26"/>
      <w:szCs w:val="26"/>
      <w:u w:val="single"/>
      <w:lang w:bidi="ar-SA"/>
    </w:rPr>
  </w:style>
  <w:style w:type="paragraph" w:customStyle="1" w:styleId="21">
    <w:name w:val="Основной текст (2)1"/>
    <w:basedOn w:val="a"/>
    <w:link w:val="2"/>
    <w:rsid w:val="00B930B8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styleId="a4">
    <w:name w:val="Hyperlink"/>
    <w:rsid w:val="00B930B8"/>
    <w:rPr>
      <w:color w:val="AFA497"/>
      <w:u w:val="single"/>
    </w:rPr>
  </w:style>
  <w:style w:type="character" w:customStyle="1" w:styleId="22">
    <w:name w:val="Основной текст (2)2"/>
    <w:rsid w:val="00B930B8"/>
    <w:rPr>
      <w:sz w:val="26"/>
      <w:szCs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9E3677"/>
    <w:pPr>
      <w:ind w:left="720"/>
      <w:contextualSpacing/>
    </w:pPr>
  </w:style>
  <w:style w:type="paragraph" w:styleId="a6">
    <w:name w:val="Balloon Text"/>
    <w:basedOn w:val="a"/>
    <w:link w:val="a7"/>
    <w:rsid w:val="00040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6DFE-BB12-4E40-BAB9-625771CB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Гуманитарный проект отдела по образованию Пружанского райисполкома Брестской области требует софинансироваания</vt:lpstr>
    </vt:vector>
  </TitlesOfParts>
  <Company>MoBIL GROUP</Company>
  <LinksUpToDate>false</LinksUpToDate>
  <CharactersWithSpaces>3865</CharactersWithSpaces>
  <SharedDoc>false</SharedDoc>
  <HLinks>
    <vt:vector size="6" baseType="variant"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mailto:zn-roo@pruzhany.by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Гуманитарный проект отдела по образованию Пружанского райисполкома Брестской области требует софинансироваания</dc:title>
  <dc:creator>Test</dc:creator>
  <cp:lastModifiedBy>user</cp:lastModifiedBy>
  <cp:revision>2</cp:revision>
  <cp:lastPrinted>2018-10-25T08:43:00Z</cp:lastPrinted>
  <dcterms:created xsi:type="dcterms:W3CDTF">2023-03-20T13:00:00Z</dcterms:created>
  <dcterms:modified xsi:type="dcterms:W3CDTF">2023-03-20T13:00:00Z</dcterms:modified>
</cp:coreProperties>
</file>